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852" w14:textId="086781FF" w:rsidR="00FB297C" w:rsidRDefault="00FB297C" w:rsidP="00FB297C">
      <w:pPr>
        <w:pStyle w:val="Normaalweb"/>
        <w:spacing w:before="0" w:beforeAutospacing="0" w:after="0" w:afterAutospacing="0"/>
      </w:pPr>
      <w:r>
        <w:t>Onderwerp: Contact met school</w:t>
      </w:r>
    </w:p>
    <w:p w14:paraId="05F2D08F" w14:textId="77777777" w:rsidR="00FB297C" w:rsidRDefault="00FB297C" w:rsidP="00FB297C">
      <w:pPr>
        <w:pStyle w:val="Normaalweb"/>
        <w:spacing w:before="0" w:beforeAutospacing="0" w:after="0" w:afterAutospacing="0"/>
      </w:pPr>
    </w:p>
    <w:p w14:paraId="14CBDB29" w14:textId="77777777" w:rsidR="00FB297C" w:rsidRDefault="00FB297C" w:rsidP="00FB297C">
      <w:pPr>
        <w:pStyle w:val="Normaalweb"/>
        <w:spacing w:before="0" w:beforeAutospacing="0" w:after="0" w:afterAutospacing="0"/>
      </w:pPr>
    </w:p>
    <w:p w14:paraId="00AB89BF" w14:textId="5C85D1BB" w:rsidR="00921817" w:rsidRPr="00F94C42" w:rsidRDefault="00921817" w:rsidP="00FB297C">
      <w:pPr>
        <w:pStyle w:val="Normaalweb"/>
        <w:spacing w:before="0" w:beforeAutospacing="0" w:after="0" w:afterAutospacing="0"/>
      </w:pPr>
      <w:r w:rsidRPr="00F94C42">
        <w:t xml:space="preserve">Beste </w:t>
      </w:r>
      <w:r w:rsidR="007D1E78" w:rsidRPr="00F94C42">
        <w:t>ouder/verzorger,</w:t>
      </w:r>
    </w:p>
    <w:p w14:paraId="6C08B006" w14:textId="77777777" w:rsidR="00FB297C" w:rsidRPr="00F94C42" w:rsidRDefault="00FB297C" w:rsidP="00FB297C">
      <w:pPr>
        <w:pStyle w:val="Normaalweb"/>
        <w:spacing w:before="0" w:beforeAutospacing="0" w:after="0" w:afterAutospacing="0"/>
      </w:pPr>
    </w:p>
    <w:p w14:paraId="5CC4A4BD" w14:textId="17736326" w:rsidR="007D1E78" w:rsidRPr="00F94C42" w:rsidRDefault="00FB297C" w:rsidP="00FB297C">
      <w:pPr>
        <w:pStyle w:val="Normaalweb"/>
        <w:spacing w:before="0" w:beforeAutospacing="0" w:after="0" w:afterAutospacing="0"/>
      </w:pPr>
      <w:r w:rsidRPr="00F94C42">
        <w:t xml:space="preserve">Nu </w:t>
      </w:r>
      <w:r w:rsidR="002E7329" w:rsidRPr="00F94C42">
        <w:t>de</w:t>
      </w:r>
      <w:r w:rsidRPr="00F94C42">
        <w:t xml:space="preserve"> scholen gesloten zijn in verband met het </w:t>
      </w:r>
      <w:r w:rsidR="00607CDD" w:rsidRPr="00F94C42">
        <w:t>corona</w:t>
      </w:r>
      <w:r w:rsidRPr="00F94C42">
        <w:t xml:space="preserve">virus, </w:t>
      </w:r>
      <w:r w:rsidR="002E7329" w:rsidRPr="00F94C42">
        <w:t>houden alle</w:t>
      </w:r>
      <w:r w:rsidRPr="00F94C42">
        <w:t xml:space="preserve"> </w:t>
      </w:r>
      <w:r w:rsidR="00607CDD" w:rsidRPr="00F94C42">
        <w:t xml:space="preserve">scholen digitaal </w:t>
      </w:r>
      <w:r w:rsidR="00464584" w:rsidRPr="00F94C42">
        <w:t xml:space="preserve">of via de telefoon </w:t>
      </w:r>
      <w:r w:rsidR="00607CDD" w:rsidRPr="00F94C42">
        <w:t>contact met hun leerlingen</w:t>
      </w:r>
      <w:r w:rsidRPr="00F94C42">
        <w:t xml:space="preserve">. </w:t>
      </w:r>
      <w:r w:rsidR="007D1E78" w:rsidRPr="00F94C42">
        <w:t xml:space="preserve">De school van uw kind heeft </w:t>
      </w:r>
      <w:r w:rsidR="00464584" w:rsidRPr="00F94C42">
        <w:t xml:space="preserve">verschillende malen </w:t>
      </w:r>
      <w:r w:rsidR="00607CDD" w:rsidRPr="00F94C42">
        <w:t xml:space="preserve"> </w:t>
      </w:r>
      <w:r w:rsidR="007D1E78" w:rsidRPr="00F94C42">
        <w:t xml:space="preserve">geprobeerd u te bereiken. </w:t>
      </w:r>
      <w:r w:rsidR="00607CDD" w:rsidRPr="00F94C42">
        <w:t xml:space="preserve">Tot nu toe is dat helaas </w:t>
      </w:r>
      <w:r w:rsidR="00464584" w:rsidRPr="00F94C42">
        <w:t xml:space="preserve">nog </w:t>
      </w:r>
      <w:r w:rsidR="00607CDD" w:rsidRPr="00F94C42">
        <w:t xml:space="preserve">niet gelukt. </w:t>
      </w:r>
    </w:p>
    <w:p w14:paraId="093CBFBD" w14:textId="77777777" w:rsidR="00FB297C" w:rsidRPr="00F94C42" w:rsidRDefault="00FB297C" w:rsidP="00FB297C">
      <w:pPr>
        <w:pStyle w:val="Normaalweb"/>
        <w:spacing w:before="0" w:beforeAutospacing="0" w:after="0" w:afterAutospacing="0"/>
        <w:rPr>
          <w:b/>
          <w:bCs/>
        </w:rPr>
      </w:pPr>
    </w:p>
    <w:p w14:paraId="76DDA911" w14:textId="2455C394" w:rsidR="007D1E78" w:rsidRPr="00F94C42" w:rsidRDefault="007D1E78" w:rsidP="00FB297C">
      <w:pPr>
        <w:pStyle w:val="Normaalweb"/>
        <w:spacing w:before="0" w:beforeAutospacing="0" w:after="0" w:afterAutospacing="0"/>
        <w:rPr>
          <w:b/>
          <w:bCs/>
        </w:rPr>
      </w:pPr>
      <w:r w:rsidRPr="00F94C42">
        <w:rPr>
          <w:b/>
          <w:bCs/>
        </w:rPr>
        <w:t>Contact met school</w:t>
      </w:r>
    </w:p>
    <w:p w14:paraId="426799EB" w14:textId="7F41CFF0" w:rsidR="007D1E78" w:rsidRPr="00F94C42" w:rsidRDefault="00073211" w:rsidP="00FB297C">
      <w:pPr>
        <w:pStyle w:val="Normaalweb"/>
        <w:spacing w:before="0" w:beforeAutospacing="0" w:after="0" w:afterAutospacing="0"/>
      </w:pPr>
      <w:r w:rsidRPr="00F94C42">
        <w:t>Ik verzoek u dringend om contact op te nemen met de school</w:t>
      </w:r>
      <w:r w:rsidR="00607CDD" w:rsidRPr="00F94C42">
        <w:t xml:space="preserve"> van uw kind</w:t>
      </w:r>
      <w:r w:rsidRPr="00F94C42">
        <w:t xml:space="preserve">. </w:t>
      </w:r>
      <w:r w:rsidR="00607CDD" w:rsidRPr="00F94C42">
        <w:t xml:space="preserve">De school wil namelijk graag weten hoe het met uw kind gaat. Ook organiseert de school onderwijs op afstand. </w:t>
      </w:r>
      <w:r w:rsidRPr="00F94C42">
        <w:t xml:space="preserve">Als er problemen zijn waardoor uw kind geen onderwijs op afstand kan volgen, wil de school dit </w:t>
      </w:r>
      <w:r w:rsidR="00607CDD" w:rsidRPr="00F94C42">
        <w:t xml:space="preserve">ook </w:t>
      </w:r>
      <w:r w:rsidRPr="00F94C42">
        <w:t xml:space="preserve">graag weten. De school kijkt dan samen met u wat er nodig is om uw kind te helpen. </w:t>
      </w:r>
    </w:p>
    <w:p w14:paraId="2A4A589F" w14:textId="77777777" w:rsidR="00FB297C" w:rsidRPr="00F94C42" w:rsidRDefault="00FB297C" w:rsidP="00FB297C">
      <w:pPr>
        <w:pStyle w:val="Normaalweb"/>
        <w:spacing w:before="0" w:beforeAutospacing="0" w:after="0" w:afterAutospacing="0"/>
        <w:rPr>
          <w:b/>
          <w:bCs/>
        </w:rPr>
      </w:pPr>
    </w:p>
    <w:p w14:paraId="1846922E" w14:textId="7A946742" w:rsidR="00073211" w:rsidRPr="00F94C42" w:rsidRDefault="00073211" w:rsidP="00FB297C">
      <w:pPr>
        <w:pStyle w:val="Normaalweb"/>
        <w:spacing w:before="0" w:beforeAutospacing="0" w:after="0" w:afterAutospacing="0"/>
        <w:rPr>
          <w:b/>
          <w:bCs/>
        </w:rPr>
      </w:pPr>
      <w:r w:rsidRPr="00F94C42">
        <w:rPr>
          <w:b/>
          <w:bCs/>
        </w:rPr>
        <w:t>Contact met Leerlingzaken van de gemeente Den Haag</w:t>
      </w:r>
    </w:p>
    <w:p w14:paraId="4FA84D89" w14:textId="2039948D" w:rsidR="00073211" w:rsidRPr="00F94C42" w:rsidRDefault="00073211" w:rsidP="00FB297C">
      <w:pPr>
        <w:pStyle w:val="Normaalweb"/>
        <w:spacing w:before="0" w:beforeAutospacing="0" w:after="0" w:afterAutospacing="0"/>
        <w:rPr>
          <w:b/>
          <w:bCs/>
        </w:rPr>
      </w:pPr>
      <w:r w:rsidRPr="00F94C42">
        <w:t xml:space="preserve">U ontvangt deze brief van de afdeling Leerlingzaken van de gemeente Den Haag, omdat wij het ook belangrijk vinden dat alle leerlingen zoveel mogelijk onderwijs blijven volgen. </w:t>
      </w:r>
      <w:bookmarkStart w:id="0" w:name="_GoBack"/>
      <w:bookmarkEnd w:id="0"/>
      <w:r w:rsidRPr="00F94C42">
        <w:t xml:space="preserve">Als u de school niet kunt bereiken of als u hulp nodig heeft van de gemeente, kunt u </w:t>
      </w:r>
      <w:r w:rsidR="002E7329" w:rsidRPr="00F94C42">
        <w:t xml:space="preserve">ook </w:t>
      </w:r>
      <w:r w:rsidRPr="00F94C42">
        <w:t>contact met ons opnemen.</w:t>
      </w:r>
      <w:r w:rsidR="00F94C42" w:rsidRPr="00F94C42">
        <w:t xml:space="preserve"> </w:t>
      </w:r>
    </w:p>
    <w:p w14:paraId="269EAC16" w14:textId="77777777" w:rsidR="00FB297C" w:rsidRPr="00F94C42" w:rsidRDefault="00FB297C" w:rsidP="00FB297C">
      <w:pPr>
        <w:pStyle w:val="Normaalweb"/>
        <w:spacing w:before="0" w:beforeAutospacing="0" w:after="0" w:afterAutospacing="0"/>
      </w:pPr>
    </w:p>
    <w:p w14:paraId="60D7250A" w14:textId="0136992B" w:rsidR="00921817" w:rsidRPr="00F94C42" w:rsidRDefault="00921817" w:rsidP="00FB297C">
      <w:pPr>
        <w:pStyle w:val="Normaalweb"/>
        <w:spacing w:before="0" w:beforeAutospacing="0" w:after="0" w:afterAutospacing="0"/>
      </w:pPr>
      <w:r w:rsidRPr="00F94C42">
        <w:t>Leerlingzaken is bereikbaar via telefoonnummer (070) 353 54 54 op werkdagen van 8.30 uur tot 17.00 uur. U kunt ook een e-mail sturen naar leerlingzaken@denhaag.nl.</w:t>
      </w:r>
    </w:p>
    <w:p w14:paraId="2010D174" w14:textId="77777777" w:rsidR="00FB297C" w:rsidRPr="00F94C42" w:rsidRDefault="00FB297C" w:rsidP="00FB297C">
      <w:pPr>
        <w:pStyle w:val="Normaalweb"/>
        <w:spacing w:before="0" w:beforeAutospacing="0" w:after="0" w:afterAutospacing="0"/>
      </w:pPr>
    </w:p>
    <w:p w14:paraId="38B4E42C" w14:textId="303C9AF1" w:rsidR="00921817" w:rsidRPr="00F94C42" w:rsidRDefault="00921817" w:rsidP="00FB297C">
      <w:pPr>
        <w:pStyle w:val="Normaalweb"/>
        <w:spacing w:before="0" w:beforeAutospacing="0" w:after="0" w:afterAutospacing="0"/>
      </w:pPr>
      <w:r w:rsidRPr="00F94C42">
        <w:t>Met vriendelijke groet,</w:t>
      </w:r>
    </w:p>
    <w:p w14:paraId="0EA24946" w14:textId="77777777" w:rsidR="00921817" w:rsidRPr="00F94C42" w:rsidRDefault="00921817" w:rsidP="00FB297C">
      <w:pPr>
        <w:pStyle w:val="Normaalweb"/>
        <w:spacing w:before="0" w:beforeAutospacing="0" w:after="0" w:afterAutospacing="0"/>
      </w:pPr>
      <w:r w:rsidRPr="00F94C42">
        <w:t>Administratie Leerlingzaken</w:t>
      </w:r>
    </w:p>
    <w:p w14:paraId="02E1BB61" w14:textId="77777777" w:rsidR="00921817" w:rsidRDefault="00921817" w:rsidP="00FB297C">
      <w:pPr>
        <w:pStyle w:val="Normaalweb"/>
        <w:spacing w:before="0" w:beforeAutospacing="0" w:after="0" w:afterAutospacing="0"/>
      </w:pPr>
      <w:r>
        <w:t> </w:t>
      </w:r>
    </w:p>
    <w:p w14:paraId="28DE2D84" w14:textId="77777777" w:rsidR="00921817" w:rsidRDefault="00921817" w:rsidP="00FB297C">
      <w:pPr>
        <w:pStyle w:val="Normaalweb"/>
        <w:spacing w:before="0" w:beforeAutospacing="0" w:after="0" w:afterAutospacing="0"/>
      </w:pPr>
      <w:r>
        <w:t> </w:t>
      </w:r>
    </w:p>
    <w:p w14:paraId="6E84DA0C" w14:textId="77777777" w:rsidR="000702BC" w:rsidRDefault="000702BC" w:rsidP="00FB297C">
      <w:pPr>
        <w:spacing w:after="0"/>
      </w:pPr>
    </w:p>
    <w:sectPr w:rsidR="0007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F"/>
    <w:rsid w:val="000702BC"/>
    <w:rsid w:val="00073211"/>
    <w:rsid w:val="000D702F"/>
    <w:rsid w:val="00110217"/>
    <w:rsid w:val="002E7329"/>
    <w:rsid w:val="003E4F0A"/>
    <w:rsid w:val="00464584"/>
    <w:rsid w:val="004B0D4F"/>
    <w:rsid w:val="0052305D"/>
    <w:rsid w:val="00607CDD"/>
    <w:rsid w:val="00750D4B"/>
    <w:rsid w:val="007D1E78"/>
    <w:rsid w:val="008C52CE"/>
    <w:rsid w:val="00921817"/>
    <w:rsid w:val="00A9749C"/>
    <w:rsid w:val="00CB2914"/>
    <w:rsid w:val="00CC66BE"/>
    <w:rsid w:val="00F94C42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B57"/>
  <w15:docId w15:val="{8857C6D1-6D1B-47BE-BBCA-98959D2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2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2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181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F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F0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F0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F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F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E868BD7978F4697A2D646DEACEF6B" ma:contentTypeVersion="13" ma:contentTypeDescription="Een nieuw document maken." ma:contentTypeScope="" ma:versionID="89f6323360179e06b5f30ea86507f64e">
  <xsd:schema xmlns:xsd="http://www.w3.org/2001/XMLSchema" xmlns:xs="http://www.w3.org/2001/XMLSchema" xmlns:p="http://schemas.microsoft.com/office/2006/metadata/properties" xmlns:ns3="b673ea9d-a7b1-49b0-8bfe-97bb04bd4c53" xmlns:ns4="eaf78348-410b-4d6e-a270-1f062461eeb7" targetNamespace="http://schemas.microsoft.com/office/2006/metadata/properties" ma:root="true" ma:fieldsID="0793f4c602b0a9c5dcc8874fff6d987e" ns3:_="" ns4:_="">
    <xsd:import namespace="b673ea9d-a7b1-49b0-8bfe-97bb04bd4c53"/>
    <xsd:import namespace="eaf78348-410b-4d6e-a270-1f062461ee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ea9d-a7b1-49b0-8bfe-97bb04bd4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78348-410b-4d6e-a270-1f062461e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6353-A896-4909-9E68-2EB694148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D83C2-213E-4029-B0C1-43CDD98E5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AFCF4-C05B-414B-A248-B3C915C7D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ea9d-a7b1-49b0-8bfe-97bb04bd4c53"/>
    <ds:schemaRef ds:uri="eaf78348-410b-4d6e-a270-1f062461e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643DE-DEE8-41AF-AFE4-581809D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Chokoud</dc:creator>
  <cp:lastModifiedBy>Ravi van Leeuwen</cp:lastModifiedBy>
  <cp:revision>2</cp:revision>
  <dcterms:created xsi:type="dcterms:W3CDTF">2020-03-26T14:45:00Z</dcterms:created>
  <dcterms:modified xsi:type="dcterms:W3CDTF">2020-03-26T14:45:00Z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0x0101003B7E868BD7978F4697A2D646DEACEF6B</vt:lpwstr>
  </property>
</Properties>
</file>