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57852" w14:textId="086781FF" w:rsidR="00FB297C" w:rsidRDefault="00FB297C" w:rsidP="00FB297C">
      <w:pPr>
        <w:pStyle w:val="Normaalweb"/>
        <w:spacing w:before="0" w:beforeAutospacing="0" w:after="0" w:afterAutospacing="0"/>
      </w:pPr>
      <w:bookmarkStart w:id="0" w:name="_GoBack"/>
      <w:bookmarkEnd w:id="0"/>
      <w:r>
        <w:rPr>
          <w:lang w:val="pl"/>
        </w:rPr>
        <w:t>Dotyczy: kontaktu ze szkołą</w:t>
      </w:r>
    </w:p>
    <w:p w14:paraId="05F2D08F" w14:textId="77777777" w:rsidR="00FB297C" w:rsidRDefault="00FB297C" w:rsidP="00FB297C">
      <w:pPr>
        <w:pStyle w:val="Normaalweb"/>
        <w:spacing w:before="0" w:beforeAutospacing="0" w:after="0" w:afterAutospacing="0"/>
      </w:pPr>
    </w:p>
    <w:p w14:paraId="14CBDB29" w14:textId="77777777" w:rsidR="00FB297C" w:rsidRDefault="00FB297C" w:rsidP="00FB297C">
      <w:pPr>
        <w:pStyle w:val="Normaalweb"/>
        <w:spacing w:before="0" w:beforeAutospacing="0" w:after="0" w:afterAutospacing="0"/>
      </w:pPr>
    </w:p>
    <w:p w14:paraId="00AB89BF" w14:textId="5C85D1BB" w:rsidR="00921817" w:rsidRPr="00F94C42" w:rsidRDefault="00921817" w:rsidP="00FB297C">
      <w:pPr>
        <w:pStyle w:val="Normaalweb"/>
        <w:spacing w:before="0" w:beforeAutospacing="0" w:after="0" w:afterAutospacing="0"/>
      </w:pPr>
      <w:r>
        <w:rPr>
          <w:lang w:val="pl"/>
        </w:rPr>
        <w:t>Drogi rodzicu/opiekunie,</w:t>
      </w:r>
    </w:p>
    <w:p w14:paraId="6C08B006" w14:textId="77777777" w:rsidR="00FB297C" w:rsidRPr="00F94C42" w:rsidRDefault="00FB297C" w:rsidP="00FB297C">
      <w:pPr>
        <w:pStyle w:val="Normaalweb"/>
        <w:spacing w:before="0" w:beforeAutospacing="0" w:after="0" w:afterAutospacing="0"/>
      </w:pPr>
    </w:p>
    <w:p w14:paraId="5CC4A4BD" w14:textId="17736326" w:rsidR="007D1E78" w:rsidRPr="003716CC" w:rsidRDefault="00FB297C" w:rsidP="00FB297C">
      <w:pPr>
        <w:pStyle w:val="Normaalweb"/>
        <w:spacing w:before="0" w:beforeAutospacing="0" w:after="0" w:afterAutospacing="0"/>
        <w:rPr>
          <w:lang w:val="pl"/>
        </w:rPr>
      </w:pPr>
      <w:r>
        <w:rPr>
          <w:lang w:val="pl"/>
        </w:rPr>
        <w:t xml:space="preserve">Z uwagi na zamknięcie szkół w związku z koronawirusem wszystkie szkoły utrzymują elektroniczny lub telefoniczny kontakt ze swoimi uczniami. Pracownicy szkoły Państwa dziecka wielokrotnie próbowali się z Państwem skontaktować. Niestety, jak dotąd bezskutecznie. </w:t>
      </w:r>
    </w:p>
    <w:p w14:paraId="093CBFBD" w14:textId="77777777" w:rsidR="00FB297C" w:rsidRPr="003716CC" w:rsidRDefault="00FB297C" w:rsidP="00FB297C">
      <w:pPr>
        <w:pStyle w:val="Normaalweb"/>
        <w:spacing w:before="0" w:beforeAutospacing="0" w:after="0" w:afterAutospacing="0"/>
        <w:rPr>
          <w:b/>
          <w:bCs/>
          <w:lang w:val="pl"/>
        </w:rPr>
      </w:pPr>
    </w:p>
    <w:p w14:paraId="76DDA911" w14:textId="2455C394" w:rsidR="007D1E78" w:rsidRPr="003716CC" w:rsidRDefault="007D1E78" w:rsidP="00FB297C">
      <w:pPr>
        <w:pStyle w:val="Normaalweb"/>
        <w:spacing w:before="0" w:beforeAutospacing="0" w:after="0" w:afterAutospacing="0"/>
        <w:rPr>
          <w:b/>
          <w:bCs/>
          <w:lang w:val="pl"/>
        </w:rPr>
      </w:pPr>
      <w:r>
        <w:rPr>
          <w:b/>
          <w:bCs/>
          <w:lang w:val="pl"/>
        </w:rPr>
        <w:t>Kontakt ze szkołą</w:t>
      </w:r>
    </w:p>
    <w:p w14:paraId="426799EB" w14:textId="2EF031DE" w:rsidR="007D1E78" w:rsidRPr="003716CC" w:rsidRDefault="00073211" w:rsidP="00FB297C">
      <w:pPr>
        <w:pStyle w:val="Normaalweb"/>
        <w:spacing w:before="0" w:beforeAutospacing="0" w:after="0" w:afterAutospacing="0"/>
        <w:rPr>
          <w:lang w:val="pl"/>
        </w:rPr>
      </w:pPr>
      <w:r>
        <w:rPr>
          <w:lang w:val="pl"/>
        </w:rPr>
        <w:t xml:space="preserve">Proszę o pilne skontaktowanie się ze szkołą Państwa dziecka. Szkoła chciałaby wiedzieć, jak radzi sobie Państwa dziecko. W szkole organizowane jest również zdalne nauczanie. Jeśli mają Państwo jakieś problemy, które uniemożliwiają Państwa dziecku uczestnictwo w zdalnych lekcjach, szkoła chciałaby o tym wiedzieć. Szkoła przyjrzy się wtedy wraz z Państwem rozwiązaniom, które mogą pomóc Państwa dziecku. </w:t>
      </w:r>
    </w:p>
    <w:p w14:paraId="2A4A589F" w14:textId="77777777" w:rsidR="00FB297C" w:rsidRPr="003716CC" w:rsidRDefault="00FB297C" w:rsidP="00FB297C">
      <w:pPr>
        <w:pStyle w:val="Normaalweb"/>
        <w:spacing w:before="0" w:beforeAutospacing="0" w:after="0" w:afterAutospacing="0"/>
        <w:rPr>
          <w:b/>
          <w:bCs/>
          <w:lang w:val="pl"/>
        </w:rPr>
      </w:pPr>
    </w:p>
    <w:p w14:paraId="1846922E" w14:textId="7A946742" w:rsidR="00073211" w:rsidRPr="003716CC" w:rsidRDefault="00073211" w:rsidP="00FB297C">
      <w:pPr>
        <w:pStyle w:val="Normaalweb"/>
        <w:spacing w:before="0" w:beforeAutospacing="0" w:after="0" w:afterAutospacing="0"/>
        <w:rPr>
          <w:b/>
          <w:bCs/>
          <w:lang w:val="pl"/>
        </w:rPr>
      </w:pPr>
      <w:r>
        <w:rPr>
          <w:b/>
          <w:bCs/>
          <w:lang w:val="pl"/>
        </w:rPr>
        <w:t>Kontakt z Wydziałem Edukacji gminy Haga</w:t>
      </w:r>
    </w:p>
    <w:p w14:paraId="6654B553" w14:textId="77777777" w:rsidR="00AE65F9" w:rsidRPr="003716CC" w:rsidRDefault="00073211" w:rsidP="00FB297C">
      <w:pPr>
        <w:pStyle w:val="Normaalweb"/>
        <w:spacing w:before="0" w:beforeAutospacing="0" w:after="0" w:afterAutospacing="0"/>
        <w:rPr>
          <w:lang w:val="pl"/>
        </w:rPr>
      </w:pPr>
      <w:r>
        <w:rPr>
          <w:lang w:val="pl"/>
        </w:rPr>
        <w:t xml:space="preserve">Otrzymują Państwo niniejsze pismo z Wydziału Edukacji gminy Haga, ponieważ ważne jest dla nas, aby wszyscy uczniowie mogli w miarę możliwości kontynuować naukę. Nie mogą Państwo skontaktować się ze szkołą? A może potrzebują Państwo pomocy z gminy? </w:t>
      </w:r>
    </w:p>
    <w:p w14:paraId="22A33534" w14:textId="77777777" w:rsidR="00AE65F9" w:rsidRPr="003716CC" w:rsidRDefault="00AE65F9" w:rsidP="00FB297C">
      <w:pPr>
        <w:pStyle w:val="Normaalweb"/>
        <w:spacing w:before="0" w:beforeAutospacing="0" w:after="0" w:afterAutospacing="0"/>
        <w:rPr>
          <w:lang w:val="pl"/>
        </w:rPr>
      </w:pPr>
    </w:p>
    <w:p w14:paraId="60D7250A" w14:textId="5ABD1388" w:rsidR="00921817" w:rsidRPr="00F94C42" w:rsidRDefault="00AE65F9" w:rsidP="00FB297C">
      <w:pPr>
        <w:pStyle w:val="Normaalweb"/>
        <w:spacing w:before="0" w:beforeAutospacing="0" w:after="0" w:afterAutospacing="0"/>
      </w:pPr>
      <w:r>
        <w:rPr>
          <w:lang w:val="pl"/>
        </w:rPr>
        <w:t>Prosimy zadzwonić lub przesłać e-mail do Wydziału Edukacji: numer telefonu (070) 353 54 54 w dni robocze od godz. 8:30 do 17:00 lub e-mail leerlingzaken@denhaag.nl.</w:t>
      </w:r>
    </w:p>
    <w:p w14:paraId="2010D174" w14:textId="77777777" w:rsidR="00FB297C" w:rsidRPr="00F94C42" w:rsidRDefault="00FB297C" w:rsidP="00FB297C">
      <w:pPr>
        <w:pStyle w:val="Normaalweb"/>
        <w:spacing w:before="0" w:beforeAutospacing="0" w:after="0" w:afterAutospacing="0"/>
      </w:pPr>
    </w:p>
    <w:p w14:paraId="38B4E42C" w14:textId="303C9AF1" w:rsidR="00921817" w:rsidRPr="00F94C42" w:rsidRDefault="00921817" w:rsidP="00FB297C">
      <w:pPr>
        <w:pStyle w:val="Normaalweb"/>
        <w:spacing w:before="0" w:beforeAutospacing="0" w:after="0" w:afterAutospacing="0"/>
      </w:pPr>
      <w:r>
        <w:rPr>
          <w:lang w:val="pl"/>
        </w:rPr>
        <w:t>Z poważaniem</w:t>
      </w:r>
    </w:p>
    <w:p w14:paraId="0EA24946" w14:textId="77777777" w:rsidR="00921817" w:rsidRPr="00F94C42" w:rsidRDefault="00921817" w:rsidP="00FB297C">
      <w:pPr>
        <w:pStyle w:val="Normaalweb"/>
        <w:spacing w:before="0" w:beforeAutospacing="0" w:after="0" w:afterAutospacing="0"/>
      </w:pPr>
      <w:r>
        <w:rPr>
          <w:lang w:val="pl"/>
        </w:rPr>
        <w:t>Administracja Wydziału Edukacji</w:t>
      </w:r>
    </w:p>
    <w:p w14:paraId="02E1BB61" w14:textId="77777777" w:rsidR="00921817" w:rsidRDefault="00921817" w:rsidP="00FB297C">
      <w:pPr>
        <w:pStyle w:val="Normaalweb"/>
        <w:spacing w:before="0" w:beforeAutospacing="0" w:after="0" w:afterAutospacing="0"/>
      </w:pPr>
      <w:r>
        <w:rPr>
          <w:lang w:val="pl"/>
        </w:rPr>
        <w:t> </w:t>
      </w:r>
    </w:p>
    <w:p w14:paraId="28DE2D84" w14:textId="77777777" w:rsidR="00921817" w:rsidRDefault="00921817" w:rsidP="00FB297C">
      <w:pPr>
        <w:pStyle w:val="Normaalweb"/>
        <w:spacing w:before="0" w:beforeAutospacing="0" w:after="0" w:afterAutospacing="0"/>
      </w:pPr>
      <w:r>
        <w:rPr>
          <w:lang w:val="pl"/>
        </w:rPr>
        <w:t> </w:t>
      </w:r>
    </w:p>
    <w:p w14:paraId="6E84DA0C" w14:textId="77777777" w:rsidR="000702BC" w:rsidRDefault="000702BC" w:rsidP="00FB297C">
      <w:pPr>
        <w:spacing w:after="0"/>
      </w:pPr>
    </w:p>
    <w:sectPr w:rsidR="00070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02F"/>
    <w:rsid w:val="000702BC"/>
    <w:rsid w:val="00073211"/>
    <w:rsid w:val="000D702F"/>
    <w:rsid w:val="00110217"/>
    <w:rsid w:val="002E7329"/>
    <w:rsid w:val="003716CC"/>
    <w:rsid w:val="0038683D"/>
    <w:rsid w:val="003E4F0A"/>
    <w:rsid w:val="00464584"/>
    <w:rsid w:val="004B0D4F"/>
    <w:rsid w:val="0052305D"/>
    <w:rsid w:val="005D5918"/>
    <w:rsid w:val="00607CDD"/>
    <w:rsid w:val="00750D4B"/>
    <w:rsid w:val="007D1E78"/>
    <w:rsid w:val="008C52CE"/>
    <w:rsid w:val="00921817"/>
    <w:rsid w:val="00A9749C"/>
    <w:rsid w:val="00AE65F9"/>
    <w:rsid w:val="00CB2914"/>
    <w:rsid w:val="00CC66BE"/>
    <w:rsid w:val="00F94C42"/>
    <w:rsid w:val="00FB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A0B57"/>
  <w15:docId w15:val="{8857C6D1-6D1B-47BE-BBCA-98959D22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D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702F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92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921817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E4F0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E4F0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E4F0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E4F0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E4F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3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E868BD7978F4697A2D646DEACEF6B" ma:contentTypeVersion="13" ma:contentTypeDescription="Een nieuw document maken." ma:contentTypeScope="" ma:versionID="89f6323360179e06b5f30ea86507f64e">
  <xsd:schema xmlns:xsd="http://www.w3.org/2001/XMLSchema" xmlns:xs="http://www.w3.org/2001/XMLSchema" xmlns:p="http://schemas.microsoft.com/office/2006/metadata/properties" xmlns:ns3="b673ea9d-a7b1-49b0-8bfe-97bb04bd4c53" xmlns:ns4="eaf78348-410b-4d6e-a270-1f062461eeb7" targetNamespace="http://schemas.microsoft.com/office/2006/metadata/properties" ma:root="true" ma:fieldsID="0793f4c602b0a9c5dcc8874fff6d987e" ns3:_="" ns4:_="">
    <xsd:import namespace="b673ea9d-a7b1-49b0-8bfe-97bb04bd4c53"/>
    <xsd:import namespace="eaf78348-410b-4d6e-a270-1f062461ee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3ea9d-a7b1-49b0-8bfe-97bb04bd4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78348-410b-4d6e-a270-1f062461ee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AFCF4-C05B-414B-A248-B3C915C7D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3ea9d-a7b1-49b0-8bfe-97bb04bd4c53"/>
    <ds:schemaRef ds:uri="eaf78348-410b-4d6e-a270-1f062461ee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2C6353-A896-4909-9E68-2EB6941481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AD83C2-213E-4029-B0C1-43CDD98E59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033117-6155-483A-B751-0388FD75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Den haag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Malika Chokoud</dc:creator>
  <cp:lastModifiedBy>Ravi van Leeuwen</cp:lastModifiedBy>
  <cp:revision>2</cp:revision>
  <dcterms:created xsi:type="dcterms:W3CDTF">2020-03-30T07:22:00Z</dcterms:created>
  <dcterms:modified xsi:type="dcterms:W3CDTF">2020-03-30T07:22:00Z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0x0101003B7E868BD7978F4697A2D646DEACEF6B</vt:lpwstr>
  </property>
</Properties>
</file>