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7852" w14:textId="7ED43405" w:rsidR="00FB297C" w:rsidRPr="00954EE7" w:rsidRDefault="000353E0" w:rsidP="00FB297C">
      <w:pPr>
        <w:pStyle w:val="Normaalweb"/>
        <w:spacing w:before="0" w:beforeAutospacing="0" w:after="0" w:afterAutospacing="0"/>
        <w:rPr>
          <w:rFonts w:asciiTheme="minorHAnsi" w:hAnsiTheme="minorHAnsi" w:cstheme="minorHAnsi"/>
          <w:lang w:val="tr-TR"/>
        </w:rPr>
      </w:pPr>
      <w:r w:rsidRPr="00954EE7">
        <w:rPr>
          <w:rFonts w:asciiTheme="minorHAnsi" w:hAnsiTheme="minorHAnsi" w:cstheme="minorHAnsi"/>
          <w:lang w:val="tr-TR"/>
        </w:rPr>
        <w:t>Konu</w:t>
      </w:r>
      <w:r w:rsidR="00FB297C" w:rsidRPr="00954EE7">
        <w:rPr>
          <w:rFonts w:asciiTheme="minorHAnsi" w:hAnsiTheme="minorHAnsi" w:cstheme="minorHAnsi"/>
          <w:lang w:val="tr-TR"/>
        </w:rPr>
        <w:t xml:space="preserve">: </w:t>
      </w:r>
      <w:r w:rsidRPr="00954EE7">
        <w:rPr>
          <w:rFonts w:asciiTheme="minorHAnsi" w:hAnsiTheme="minorHAnsi" w:cstheme="minorHAnsi"/>
          <w:lang w:val="tr-TR"/>
        </w:rPr>
        <w:t xml:space="preserve">Okul ile </w:t>
      </w:r>
      <w:r w:rsidR="00614B52" w:rsidRPr="00954EE7">
        <w:rPr>
          <w:rFonts w:asciiTheme="minorHAnsi" w:hAnsiTheme="minorHAnsi" w:cstheme="minorHAnsi"/>
          <w:lang w:val="tr-TR"/>
        </w:rPr>
        <w:t>iletişimi sürdürme</w:t>
      </w:r>
    </w:p>
    <w:p w14:paraId="05F2D08F" w14:textId="77777777" w:rsidR="00FB297C" w:rsidRPr="00954EE7" w:rsidRDefault="00FB297C" w:rsidP="00FB297C">
      <w:pPr>
        <w:pStyle w:val="Normaalweb"/>
        <w:spacing w:before="0" w:beforeAutospacing="0" w:after="0" w:afterAutospacing="0"/>
        <w:rPr>
          <w:rFonts w:asciiTheme="minorHAnsi" w:hAnsiTheme="minorHAnsi" w:cstheme="minorHAnsi"/>
          <w:lang w:val="tr-TR"/>
        </w:rPr>
      </w:pPr>
    </w:p>
    <w:p w14:paraId="14CBDB29" w14:textId="77777777" w:rsidR="00FB297C" w:rsidRPr="00954EE7" w:rsidRDefault="00FB297C" w:rsidP="00FB297C">
      <w:pPr>
        <w:pStyle w:val="Normaalweb"/>
        <w:spacing w:before="0" w:beforeAutospacing="0" w:after="0" w:afterAutospacing="0"/>
        <w:rPr>
          <w:rFonts w:asciiTheme="minorHAnsi" w:hAnsiTheme="minorHAnsi" w:cstheme="minorHAnsi"/>
          <w:lang w:val="tr-TR"/>
        </w:rPr>
      </w:pPr>
    </w:p>
    <w:p w14:paraId="6C08B006" w14:textId="19DB6D91" w:rsidR="00FB297C" w:rsidRPr="001F131D" w:rsidRDefault="001F131D" w:rsidP="00FB297C">
      <w:pPr>
        <w:pStyle w:val="Normaalweb"/>
        <w:spacing w:before="0" w:beforeAutospacing="0" w:after="0" w:afterAutospacing="0"/>
        <w:rPr>
          <w:rFonts w:asciiTheme="minorHAnsi" w:hAnsiTheme="minorHAnsi" w:cstheme="minorHAnsi"/>
          <w:lang w:val="tr-TR"/>
        </w:rPr>
      </w:pPr>
      <w:proofErr w:type="spellStart"/>
      <w:r w:rsidRPr="001F131D">
        <w:rPr>
          <w:rFonts w:asciiTheme="minorHAnsi" w:hAnsiTheme="minorHAnsi" w:cstheme="minorHAnsi"/>
          <w:lang w:val="tr-TR"/>
        </w:rPr>
        <w:t>Sayın</w:t>
      </w:r>
      <w:proofErr w:type="spellEnd"/>
      <w:r w:rsidRPr="001F131D">
        <w:rPr>
          <w:rFonts w:asciiTheme="minorHAnsi" w:hAnsiTheme="minorHAnsi" w:cstheme="minorHAnsi"/>
          <w:lang w:val="tr-TR"/>
        </w:rPr>
        <w:t> </w:t>
      </w:r>
      <w:proofErr w:type="spellStart"/>
      <w:r w:rsidRPr="001F131D">
        <w:rPr>
          <w:rFonts w:asciiTheme="minorHAnsi" w:hAnsiTheme="minorHAnsi" w:cstheme="minorHAnsi"/>
          <w:lang w:val="tr-TR"/>
        </w:rPr>
        <w:t>ebeveyn</w:t>
      </w:r>
      <w:proofErr w:type="spellEnd"/>
      <w:r w:rsidRPr="001F131D">
        <w:rPr>
          <w:rFonts w:asciiTheme="minorHAnsi" w:hAnsiTheme="minorHAnsi" w:cstheme="minorHAnsi"/>
          <w:lang w:val="tr-TR"/>
        </w:rPr>
        <w:t>/ </w:t>
      </w:r>
      <w:proofErr w:type="spellStart"/>
      <w:r w:rsidRPr="001F131D">
        <w:rPr>
          <w:rFonts w:asciiTheme="minorHAnsi" w:hAnsiTheme="minorHAnsi" w:cstheme="minorHAnsi"/>
          <w:lang w:val="tr-TR"/>
        </w:rPr>
        <w:t>bakıcı</w:t>
      </w:r>
      <w:proofErr w:type="spellEnd"/>
      <w:r w:rsidRPr="001F131D">
        <w:rPr>
          <w:rFonts w:asciiTheme="minorHAnsi" w:hAnsiTheme="minorHAnsi" w:cstheme="minorHAnsi"/>
          <w:lang w:val="tr-TR"/>
        </w:rPr>
        <w:t>,</w:t>
      </w:r>
    </w:p>
    <w:p w14:paraId="1207110C" w14:textId="77777777" w:rsidR="001F131D" w:rsidRPr="00954EE7" w:rsidRDefault="001F131D" w:rsidP="00FB297C">
      <w:pPr>
        <w:pStyle w:val="Normaalweb"/>
        <w:spacing w:before="0" w:beforeAutospacing="0" w:after="0" w:afterAutospacing="0"/>
        <w:rPr>
          <w:rFonts w:asciiTheme="minorHAnsi" w:hAnsiTheme="minorHAnsi" w:cstheme="minorHAnsi"/>
          <w:lang w:val="tr-TR"/>
        </w:rPr>
      </w:pPr>
    </w:p>
    <w:p w14:paraId="14F6FE9D" w14:textId="2B13181B" w:rsidR="001F131D" w:rsidRPr="001F131D" w:rsidRDefault="001F131D" w:rsidP="001F131D">
      <w:pPr>
        <w:pStyle w:val="Normaalweb"/>
        <w:spacing w:before="0" w:beforeAutospacing="0" w:after="0" w:afterAutospacing="0"/>
        <w:rPr>
          <w:rFonts w:asciiTheme="minorHAnsi" w:hAnsiTheme="minorHAnsi" w:cstheme="minorHAnsi"/>
          <w:lang w:val="tr-TR"/>
        </w:rPr>
      </w:pPr>
      <w:proofErr w:type="spellStart"/>
      <w:r w:rsidRPr="001F131D">
        <w:rPr>
          <w:rFonts w:asciiTheme="minorHAnsi" w:hAnsiTheme="minorHAnsi" w:cstheme="minorHAnsi"/>
          <w:lang w:val="tr-TR"/>
        </w:rPr>
        <w:t>Okullarımız</w:t>
      </w:r>
      <w:proofErr w:type="spellEnd"/>
      <w:r w:rsidRPr="001F131D">
        <w:rPr>
          <w:rFonts w:asciiTheme="minorHAnsi" w:hAnsiTheme="minorHAnsi" w:cstheme="minorHAnsi"/>
          <w:lang w:val="tr-TR"/>
        </w:rPr>
        <w:t> </w:t>
      </w:r>
      <w:proofErr w:type="spellStart"/>
      <w:r w:rsidRPr="001F131D">
        <w:rPr>
          <w:rFonts w:asciiTheme="minorHAnsi" w:hAnsiTheme="minorHAnsi" w:cstheme="minorHAnsi"/>
          <w:lang w:val="tr-TR"/>
        </w:rPr>
        <w:t>Korona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virüsü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nedeniyle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kapandığına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göre</w:t>
      </w:r>
      <w:proofErr w:type="spellEnd"/>
      <w:r w:rsidRPr="001F131D">
        <w:rPr>
          <w:rFonts w:asciiTheme="minorHAnsi" w:hAnsiTheme="minorHAnsi" w:cstheme="minorHAnsi"/>
          <w:lang w:val="tr-TR"/>
        </w:rPr>
        <w:t> </w:t>
      </w:r>
      <w:proofErr w:type="spellStart"/>
      <w:r w:rsidRPr="001F131D">
        <w:rPr>
          <w:rFonts w:asciiTheme="minorHAnsi" w:hAnsiTheme="minorHAnsi" w:cstheme="minorHAnsi"/>
          <w:lang w:val="tr-TR"/>
        </w:rPr>
        <w:t>okullar</w:t>
      </w:r>
      <w:proofErr w:type="spellEnd"/>
      <w:r w:rsidRPr="001F131D">
        <w:rPr>
          <w:rFonts w:asciiTheme="minorHAnsi" w:hAnsiTheme="minorHAnsi" w:cstheme="minorHAnsi"/>
          <w:lang w:val="tr-TR"/>
        </w:rPr>
        <w:t> </w:t>
      </w:r>
      <w:proofErr w:type="spellStart"/>
      <w:r w:rsidRPr="001F131D">
        <w:rPr>
          <w:rFonts w:asciiTheme="minorHAnsi" w:hAnsiTheme="minorHAnsi" w:cstheme="minorHAnsi"/>
          <w:lang w:val="tr-TR"/>
        </w:rPr>
        <w:t>öğrencileriyle</w:t>
      </w:r>
      <w:proofErr w:type="spellEnd"/>
      <w:r w:rsidRPr="001F131D">
        <w:rPr>
          <w:rFonts w:asciiTheme="minorHAnsi" w:hAnsiTheme="minorHAnsi" w:cstheme="minorHAnsi"/>
          <w:lang w:val="tr-TR"/>
        </w:rPr>
        <w:t> </w:t>
      </w:r>
      <w:proofErr w:type="spellStart"/>
      <w:r w:rsidRPr="001F131D">
        <w:rPr>
          <w:rFonts w:asciiTheme="minorHAnsi" w:hAnsiTheme="minorHAnsi" w:cstheme="minorHAnsi"/>
          <w:lang w:val="tr-TR"/>
        </w:rPr>
        <w:t>artık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internet </w:t>
      </w:r>
      <w:proofErr w:type="spellStart"/>
      <w:r w:rsidRPr="001F131D">
        <w:rPr>
          <w:rFonts w:asciiTheme="minorHAnsi" w:hAnsiTheme="minorHAnsi" w:cstheme="minorHAnsi"/>
          <w:lang w:val="tr-TR"/>
        </w:rPr>
        <w:t>üzerinden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veya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telefon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aracılığıyla</w:t>
      </w:r>
      <w:proofErr w:type="spellEnd"/>
      <w:r w:rsidRPr="001F131D">
        <w:rPr>
          <w:rFonts w:asciiTheme="minorHAnsi" w:hAnsiTheme="minorHAnsi" w:cstheme="minorHAnsi"/>
          <w:lang w:val="tr-TR"/>
        </w:rPr>
        <w:t> </w:t>
      </w:r>
      <w:proofErr w:type="spellStart"/>
      <w:r w:rsidRPr="001F131D">
        <w:rPr>
          <w:rFonts w:asciiTheme="minorHAnsi" w:hAnsiTheme="minorHAnsi" w:cstheme="minorHAnsi"/>
          <w:lang w:val="tr-TR"/>
        </w:rPr>
        <w:t>iletişime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geciyor</w:t>
      </w:r>
      <w:proofErr w:type="spellEnd"/>
      <w:r w:rsidRPr="001F131D">
        <w:rPr>
          <w:rFonts w:asciiTheme="minorHAnsi" w:hAnsiTheme="minorHAnsi" w:cstheme="minorHAnsi"/>
          <w:lang w:val="tr-TR"/>
        </w:rPr>
        <w:t>. Çocuğunuzun okulu da size birkaç defa ulaşmaya çalışmış, ama maalesef şu ana kadar sizinle iletişim kuramamış. </w:t>
      </w:r>
    </w:p>
    <w:p w14:paraId="093CBFBD" w14:textId="77777777" w:rsidR="00FB297C" w:rsidRPr="00954EE7" w:rsidRDefault="00FB297C" w:rsidP="00FB297C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lang w:val="tr-TR"/>
        </w:rPr>
      </w:pPr>
    </w:p>
    <w:p w14:paraId="76DDA911" w14:textId="355EE9E8" w:rsidR="007D1E78" w:rsidRPr="00954EE7" w:rsidRDefault="007A5A23" w:rsidP="00FB297C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lang w:val="tr-TR"/>
        </w:rPr>
      </w:pPr>
      <w:r w:rsidRPr="00954EE7">
        <w:rPr>
          <w:rFonts w:asciiTheme="minorHAnsi" w:hAnsiTheme="minorHAnsi" w:cstheme="minorHAnsi"/>
          <w:b/>
          <w:bCs/>
          <w:lang w:val="tr-TR"/>
        </w:rPr>
        <w:t xml:space="preserve">Okul ile </w:t>
      </w:r>
      <w:r w:rsidR="000123B0" w:rsidRPr="00954EE7">
        <w:rPr>
          <w:rFonts w:asciiTheme="minorHAnsi" w:hAnsiTheme="minorHAnsi" w:cstheme="minorHAnsi"/>
          <w:b/>
          <w:bCs/>
          <w:lang w:val="tr-TR"/>
        </w:rPr>
        <w:t>iletişimi sürdürmek</w:t>
      </w:r>
    </w:p>
    <w:p w14:paraId="2A4A589F" w14:textId="264AF8CB" w:rsidR="00FB297C" w:rsidRPr="001F131D" w:rsidRDefault="001F131D" w:rsidP="00FB297C">
      <w:pPr>
        <w:pStyle w:val="Normaalweb"/>
        <w:spacing w:before="0" w:beforeAutospacing="0" w:after="0" w:afterAutospacing="0"/>
        <w:rPr>
          <w:rFonts w:asciiTheme="minorHAnsi" w:hAnsiTheme="minorHAnsi" w:cstheme="minorHAnsi"/>
          <w:lang w:val="tr-TR"/>
        </w:rPr>
      </w:pPr>
      <w:proofErr w:type="spellStart"/>
      <w:r w:rsidRPr="001F131D">
        <w:rPr>
          <w:rFonts w:asciiTheme="minorHAnsi" w:hAnsiTheme="minorHAnsi" w:cstheme="minorHAnsi"/>
          <w:lang w:val="tr-TR"/>
        </w:rPr>
        <w:t>Sizden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çocuğunuzun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okuluyla</w:t>
      </w:r>
      <w:proofErr w:type="spellEnd"/>
      <w:r w:rsidRPr="001F131D">
        <w:rPr>
          <w:rFonts w:asciiTheme="minorHAnsi" w:hAnsiTheme="minorHAnsi" w:cstheme="minorHAnsi"/>
          <w:lang w:val="tr-TR"/>
        </w:rPr>
        <w:t> </w:t>
      </w:r>
      <w:proofErr w:type="spellStart"/>
      <w:r w:rsidRPr="001F131D">
        <w:rPr>
          <w:rFonts w:asciiTheme="minorHAnsi" w:hAnsiTheme="minorHAnsi" w:cstheme="minorHAnsi"/>
          <w:lang w:val="tr-TR"/>
        </w:rPr>
        <w:t>iletişim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kurmanız</w:t>
      </w:r>
      <w:proofErr w:type="spellEnd"/>
      <w:r w:rsidRPr="001F131D">
        <w:rPr>
          <w:rFonts w:asciiTheme="minorHAnsi" w:hAnsiTheme="minorHAnsi" w:cstheme="minorHAnsi"/>
          <w:lang w:val="tr-TR"/>
        </w:rPr>
        <w:t> </w:t>
      </w:r>
      <w:proofErr w:type="spellStart"/>
      <w:r w:rsidRPr="001F131D">
        <w:rPr>
          <w:rFonts w:asciiTheme="minorHAnsi" w:hAnsiTheme="minorHAnsi" w:cstheme="minorHAnsi"/>
          <w:lang w:val="tr-TR"/>
        </w:rPr>
        <w:t>önemle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rica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olunuyor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. </w:t>
      </w:r>
      <w:proofErr w:type="spellStart"/>
      <w:r w:rsidRPr="001F131D">
        <w:rPr>
          <w:rFonts w:asciiTheme="minorHAnsi" w:hAnsiTheme="minorHAnsi" w:cstheme="minorHAnsi"/>
          <w:lang w:val="tr-TR"/>
        </w:rPr>
        <w:t>Okul</w:t>
      </w:r>
      <w:proofErr w:type="spellEnd"/>
      <w:r w:rsidRPr="001F131D">
        <w:rPr>
          <w:rFonts w:asciiTheme="minorHAnsi" w:hAnsiTheme="minorHAnsi" w:cstheme="minorHAnsi"/>
          <w:lang w:val="tr-TR"/>
        </w:rPr>
        <w:t>, </w:t>
      </w:r>
      <w:proofErr w:type="spellStart"/>
      <w:r w:rsidRPr="001F131D">
        <w:rPr>
          <w:rFonts w:asciiTheme="minorHAnsi" w:hAnsiTheme="minorHAnsi" w:cstheme="minorHAnsi"/>
          <w:lang w:val="tr-TR"/>
        </w:rPr>
        <w:t>çocuğunuzun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 ne </w:t>
      </w:r>
      <w:proofErr w:type="spellStart"/>
      <w:r w:rsidRPr="001F131D">
        <w:rPr>
          <w:rFonts w:asciiTheme="minorHAnsi" w:hAnsiTheme="minorHAnsi" w:cstheme="minorHAnsi"/>
          <w:lang w:val="tr-TR"/>
        </w:rPr>
        <w:t>durumda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olduğunu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merak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ediyor</w:t>
      </w:r>
      <w:proofErr w:type="spellEnd"/>
      <w:r w:rsidRPr="001F131D">
        <w:rPr>
          <w:rFonts w:asciiTheme="minorHAnsi" w:hAnsiTheme="minorHAnsi" w:cstheme="minorHAnsi"/>
          <w:lang w:val="tr-TR"/>
        </w:rPr>
        <w:t>. </w:t>
      </w:r>
      <w:proofErr w:type="spellStart"/>
      <w:r w:rsidRPr="001F131D">
        <w:rPr>
          <w:rFonts w:asciiTheme="minorHAnsi" w:hAnsiTheme="minorHAnsi" w:cstheme="minorHAnsi"/>
          <w:lang w:val="tr-TR"/>
        </w:rPr>
        <w:t>Okul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ayrıca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uzaktan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eğitim</w:t>
      </w:r>
      <w:proofErr w:type="spellEnd"/>
      <w:r w:rsidRPr="001F131D">
        <w:rPr>
          <w:rFonts w:asciiTheme="minorHAnsi" w:hAnsiTheme="minorHAnsi" w:cstheme="minorHAnsi"/>
          <w:lang w:val="tr-TR"/>
        </w:rPr>
        <w:t> </w:t>
      </w:r>
      <w:proofErr w:type="spellStart"/>
      <w:r w:rsidRPr="001F131D">
        <w:rPr>
          <w:rFonts w:asciiTheme="minorHAnsi" w:hAnsiTheme="minorHAnsi" w:cstheme="minorHAnsi"/>
          <w:lang w:val="tr-TR"/>
        </w:rPr>
        <w:t>ayarlamış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bulunmakta</w:t>
      </w:r>
      <w:proofErr w:type="spellEnd"/>
      <w:r w:rsidRPr="001F131D">
        <w:rPr>
          <w:rFonts w:asciiTheme="minorHAnsi" w:hAnsiTheme="minorHAnsi" w:cstheme="minorHAnsi"/>
          <w:lang w:val="tr-TR"/>
        </w:rPr>
        <w:t>. </w:t>
      </w:r>
      <w:proofErr w:type="spellStart"/>
      <w:r w:rsidRPr="001F131D">
        <w:rPr>
          <w:rFonts w:asciiTheme="minorHAnsi" w:hAnsiTheme="minorHAnsi" w:cstheme="minorHAnsi"/>
          <w:lang w:val="tr-TR"/>
        </w:rPr>
        <w:t>çocuğunuzun</w:t>
      </w:r>
      <w:proofErr w:type="spellEnd"/>
      <w:r w:rsidRPr="001F131D">
        <w:rPr>
          <w:rFonts w:asciiTheme="minorHAnsi" w:hAnsiTheme="minorHAnsi" w:cstheme="minorHAnsi"/>
          <w:lang w:val="tr-TR"/>
        </w:rPr>
        <w:t> </w:t>
      </w:r>
      <w:proofErr w:type="spellStart"/>
      <w:r w:rsidRPr="001F131D">
        <w:rPr>
          <w:rFonts w:asciiTheme="minorHAnsi" w:hAnsiTheme="minorHAnsi" w:cstheme="minorHAnsi"/>
          <w:lang w:val="tr-TR"/>
        </w:rPr>
        <w:t>uzaktan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eğitim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görmesini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engelleyen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bir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durumu</w:t>
      </w:r>
      <w:proofErr w:type="spellEnd"/>
      <w:r w:rsidRPr="001F131D">
        <w:rPr>
          <w:rFonts w:asciiTheme="minorHAnsi" w:hAnsiTheme="minorHAnsi" w:cstheme="minorHAnsi"/>
          <w:lang w:val="tr-TR"/>
        </w:rPr>
        <w:t> </w:t>
      </w:r>
      <w:proofErr w:type="spellStart"/>
      <w:r w:rsidRPr="001F131D">
        <w:rPr>
          <w:rFonts w:asciiTheme="minorHAnsi" w:hAnsiTheme="minorHAnsi" w:cstheme="minorHAnsi"/>
          <w:lang w:val="tr-TR"/>
        </w:rPr>
        <w:t>varsa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okul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bunu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da </w:t>
      </w:r>
      <w:proofErr w:type="spellStart"/>
      <w:r w:rsidRPr="001F131D">
        <w:rPr>
          <w:rFonts w:asciiTheme="minorHAnsi" w:hAnsiTheme="minorHAnsi" w:cstheme="minorHAnsi"/>
          <w:lang w:val="tr-TR"/>
        </w:rPr>
        <w:t>öğrenmek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istiyor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. O </w:t>
      </w:r>
      <w:proofErr w:type="spellStart"/>
      <w:r w:rsidRPr="001F131D">
        <w:rPr>
          <w:rFonts w:asciiTheme="minorHAnsi" w:hAnsiTheme="minorHAnsi" w:cstheme="minorHAnsi"/>
          <w:lang w:val="tr-TR"/>
        </w:rPr>
        <w:t>halde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okul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sizinle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birlikte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uygun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bir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çözüm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bulunmasına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yardımcı</w:t>
      </w:r>
      <w:proofErr w:type="spellEnd"/>
      <w:r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F131D">
        <w:rPr>
          <w:rFonts w:asciiTheme="minorHAnsi" w:hAnsiTheme="minorHAnsi" w:cstheme="minorHAnsi"/>
          <w:lang w:val="tr-TR"/>
        </w:rPr>
        <w:t>olacaktır</w:t>
      </w:r>
      <w:proofErr w:type="spellEnd"/>
      <w:r w:rsidRPr="001F131D">
        <w:rPr>
          <w:rFonts w:asciiTheme="minorHAnsi" w:hAnsiTheme="minorHAnsi" w:cstheme="minorHAnsi"/>
          <w:lang w:val="tr-TR"/>
        </w:rPr>
        <w:t>.</w:t>
      </w:r>
    </w:p>
    <w:p w14:paraId="25373A5F" w14:textId="77777777" w:rsidR="001F131D" w:rsidRPr="00954EE7" w:rsidRDefault="001F131D" w:rsidP="00FB297C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lang w:val="tr-TR"/>
        </w:rPr>
      </w:pPr>
    </w:p>
    <w:p w14:paraId="1846922E" w14:textId="4BB6586B" w:rsidR="00073211" w:rsidRPr="00954EE7" w:rsidRDefault="00144347" w:rsidP="00FB297C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lang w:val="tr-TR"/>
        </w:rPr>
      </w:pPr>
      <w:r w:rsidRPr="00954EE7">
        <w:rPr>
          <w:rFonts w:asciiTheme="minorHAnsi" w:hAnsiTheme="minorHAnsi" w:cstheme="minorHAnsi"/>
          <w:b/>
          <w:bCs/>
          <w:lang w:val="tr-TR"/>
        </w:rPr>
        <w:t>Lahey Belediye</w:t>
      </w:r>
      <w:r w:rsidR="007316C4" w:rsidRPr="00954EE7">
        <w:rPr>
          <w:rFonts w:asciiTheme="minorHAnsi" w:hAnsiTheme="minorHAnsi" w:cstheme="minorHAnsi"/>
          <w:b/>
          <w:bCs/>
          <w:lang w:val="tr-TR"/>
        </w:rPr>
        <w:t>si</w:t>
      </w:r>
      <w:r w:rsidRPr="00954EE7">
        <w:rPr>
          <w:rFonts w:asciiTheme="minorHAnsi" w:hAnsiTheme="minorHAnsi" w:cstheme="minorHAnsi"/>
          <w:b/>
          <w:bCs/>
          <w:lang w:val="tr-TR"/>
        </w:rPr>
        <w:t xml:space="preserve"> Öğrenci İşleri</w:t>
      </w:r>
      <w:r w:rsidR="007316C4" w:rsidRPr="00954EE7">
        <w:rPr>
          <w:rFonts w:asciiTheme="minorHAnsi" w:hAnsiTheme="minorHAnsi" w:cstheme="minorHAnsi"/>
          <w:b/>
          <w:bCs/>
          <w:lang w:val="tr-TR"/>
        </w:rPr>
        <w:t xml:space="preserve"> Bölümü ile kontak</w:t>
      </w:r>
    </w:p>
    <w:p w14:paraId="1F157E6F" w14:textId="7C240914" w:rsidR="002257D0" w:rsidRPr="00954EE7" w:rsidRDefault="007316C4" w:rsidP="00FB297C">
      <w:pPr>
        <w:pStyle w:val="Normaalweb"/>
        <w:spacing w:before="0" w:beforeAutospacing="0" w:after="0" w:afterAutospacing="0"/>
        <w:rPr>
          <w:rFonts w:asciiTheme="minorHAnsi" w:hAnsiTheme="minorHAnsi" w:cstheme="minorHAnsi"/>
          <w:lang w:val="tr-TR"/>
        </w:rPr>
      </w:pPr>
      <w:r w:rsidRPr="00954EE7">
        <w:rPr>
          <w:rFonts w:asciiTheme="minorHAnsi" w:hAnsiTheme="minorHAnsi" w:cstheme="minorHAnsi"/>
          <w:lang w:val="tr-TR"/>
        </w:rPr>
        <w:t xml:space="preserve">Size, Lahey Belediyesi, Öğrenci İşleri Bölümü olarak bu yazıyı yollamamızın sebebi </w:t>
      </w:r>
      <w:r w:rsidR="003D3170" w:rsidRPr="00954EE7">
        <w:rPr>
          <w:rFonts w:asciiTheme="minorHAnsi" w:hAnsiTheme="minorHAnsi" w:cstheme="minorHAnsi"/>
          <w:lang w:val="tr-TR"/>
        </w:rPr>
        <w:t xml:space="preserve">her </w:t>
      </w:r>
      <w:r w:rsidRPr="00954EE7">
        <w:rPr>
          <w:rFonts w:asciiTheme="minorHAnsi" w:hAnsiTheme="minorHAnsi" w:cstheme="minorHAnsi"/>
          <w:lang w:val="tr-TR"/>
        </w:rPr>
        <w:t>öğrenci</w:t>
      </w:r>
      <w:r w:rsidR="003D3170" w:rsidRPr="00954EE7">
        <w:rPr>
          <w:rFonts w:asciiTheme="minorHAnsi" w:hAnsiTheme="minorHAnsi" w:cstheme="minorHAnsi"/>
          <w:lang w:val="tr-TR"/>
        </w:rPr>
        <w:t>n</w:t>
      </w:r>
      <w:r w:rsidRPr="00954EE7">
        <w:rPr>
          <w:rFonts w:asciiTheme="minorHAnsi" w:hAnsiTheme="minorHAnsi" w:cstheme="minorHAnsi"/>
          <w:lang w:val="tr-TR"/>
        </w:rPr>
        <w:t xml:space="preserve">in eğitim </w:t>
      </w:r>
      <w:r w:rsidR="003D3170" w:rsidRPr="00954EE7">
        <w:rPr>
          <w:rFonts w:asciiTheme="minorHAnsi" w:hAnsiTheme="minorHAnsi" w:cstheme="minorHAnsi"/>
          <w:lang w:val="tr-TR"/>
        </w:rPr>
        <w:t>almaya</w:t>
      </w:r>
      <w:r w:rsidRPr="00954EE7">
        <w:rPr>
          <w:rFonts w:asciiTheme="minorHAnsi" w:hAnsiTheme="minorHAnsi" w:cstheme="minorHAnsi"/>
          <w:lang w:val="tr-TR"/>
        </w:rPr>
        <w:t xml:space="preserve"> devam etmesin</w:t>
      </w:r>
      <w:r w:rsidR="00FC7EF3" w:rsidRPr="00954EE7">
        <w:rPr>
          <w:rFonts w:asciiTheme="minorHAnsi" w:hAnsiTheme="minorHAnsi" w:cstheme="minorHAnsi"/>
          <w:lang w:val="tr-TR"/>
        </w:rPr>
        <w:t xml:space="preserve">e </w:t>
      </w:r>
      <w:r w:rsidR="003D3170" w:rsidRPr="00954EE7">
        <w:rPr>
          <w:rFonts w:asciiTheme="minorHAnsi" w:hAnsiTheme="minorHAnsi" w:cstheme="minorHAnsi"/>
          <w:lang w:val="tr-TR"/>
        </w:rPr>
        <w:t xml:space="preserve">verdiğimiz </w:t>
      </w:r>
      <w:r w:rsidR="00FC7EF3" w:rsidRPr="00954EE7">
        <w:rPr>
          <w:rFonts w:asciiTheme="minorHAnsi" w:hAnsiTheme="minorHAnsi" w:cstheme="minorHAnsi"/>
          <w:lang w:val="tr-TR"/>
        </w:rPr>
        <w:t>önem</w:t>
      </w:r>
      <w:r w:rsidR="003D3170" w:rsidRPr="00954EE7">
        <w:rPr>
          <w:rFonts w:asciiTheme="minorHAnsi" w:hAnsiTheme="minorHAnsi" w:cstheme="minorHAnsi"/>
          <w:lang w:val="tr-TR"/>
        </w:rPr>
        <w:t>dendir.</w:t>
      </w:r>
      <w:r w:rsidR="00FC7EF3" w:rsidRPr="00954EE7">
        <w:rPr>
          <w:rFonts w:asciiTheme="minorHAnsi" w:hAnsiTheme="minorHAnsi" w:cstheme="minorHAnsi"/>
          <w:lang w:val="tr-TR"/>
        </w:rPr>
        <w:t xml:space="preserve"> </w:t>
      </w:r>
    </w:p>
    <w:p w14:paraId="0387A394" w14:textId="77777777" w:rsidR="00960DDC" w:rsidRPr="00954EE7" w:rsidRDefault="00960DDC" w:rsidP="00FB297C">
      <w:pPr>
        <w:pStyle w:val="Normaalweb"/>
        <w:spacing w:before="0" w:beforeAutospacing="0" w:after="0" w:afterAutospacing="0"/>
        <w:rPr>
          <w:rFonts w:asciiTheme="minorHAnsi" w:hAnsiTheme="minorHAnsi" w:cstheme="minorHAnsi"/>
          <w:lang w:val="tr-TR"/>
        </w:rPr>
      </w:pPr>
    </w:p>
    <w:p w14:paraId="32254B7E" w14:textId="5A28166F" w:rsidR="00FC7EF3" w:rsidRPr="00954EE7" w:rsidRDefault="00FC7EF3" w:rsidP="00FB297C">
      <w:pPr>
        <w:pStyle w:val="Normaalweb"/>
        <w:spacing w:before="0" w:beforeAutospacing="0" w:after="0" w:afterAutospacing="0"/>
        <w:rPr>
          <w:rFonts w:asciiTheme="minorHAnsi" w:hAnsiTheme="minorHAnsi" w:cstheme="minorHAnsi"/>
          <w:lang w:val="tr-TR"/>
        </w:rPr>
      </w:pPr>
      <w:r w:rsidRPr="00954EE7">
        <w:rPr>
          <w:rFonts w:asciiTheme="minorHAnsi" w:hAnsiTheme="minorHAnsi" w:cstheme="minorHAnsi"/>
          <w:lang w:val="tr-TR"/>
        </w:rPr>
        <w:t>Siz okula ulaşamıyor</w:t>
      </w:r>
      <w:r w:rsidR="003D3170" w:rsidRPr="00954EE7">
        <w:rPr>
          <w:rFonts w:asciiTheme="minorHAnsi" w:hAnsiTheme="minorHAnsi" w:cstheme="minorHAnsi"/>
          <w:lang w:val="tr-TR"/>
        </w:rPr>
        <w:t xml:space="preserve"> mu</w:t>
      </w:r>
      <w:r w:rsidRPr="00954EE7">
        <w:rPr>
          <w:rFonts w:asciiTheme="minorHAnsi" w:hAnsiTheme="minorHAnsi" w:cstheme="minorHAnsi"/>
          <w:lang w:val="tr-TR"/>
        </w:rPr>
        <w:t xml:space="preserve">sunuz </w:t>
      </w:r>
      <w:r w:rsidR="00371D5E" w:rsidRPr="00954EE7">
        <w:rPr>
          <w:rFonts w:asciiTheme="minorHAnsi" w:hAnsiTheme="minorHAnsi" w:cstheme="minorHAnsi"/>
          <w:lang w:val="tr-TR"/>
        </w:rPr>
        <w:t>veya</w:t>
      </w:r>
      <w:r w:rsidRPr="00954EE7">
        <w:rPr>
          <w:rFonts w:asciiTheme="minorHAnsi" w:hAnsiTheme="minorHAnsi" w:cstheme="minorHAnsi"/>
          <w:lang w:val="tr-TR"/>
        </w:rPr>
        <w:t xml:space="preserve"> </w:t>
      </w:r>
      <w:r w:rsidR="00371D5E" w:rsidRPr="00954EE7">
        <w:rPr>
          <w:rFonts w:asciiTheme="minorHAnsi" w:hAnsiTheme="minorHAnsi" w:cstheme="minorHAnsi"/>
          <w:lang w:val="tr-TR"/>
        </w:rPr>
        <w:t>b</w:t>
      </w:r>
      <w:r w:rsidRPr="00954EE7">
        <w:rPr>
          <w:rFonts w:asciiTheme="minorHAnsi" w:hAnsiTheme="minorHAnsi" w:cstheme="minorHAnsi"/>
          <w:lang w:val="tr-TR"/>
        </w:rPr>
        <w:t xml:space="preserve">elediye </w:t>
      </w:r>
      <w:r w:rsidR="00371D5E" w:rsidRPr="00954EE7">
        <w:rPr>
          <w:rFonts w:asciiTheme="minorHAnsi" w:hAnsiTheme="minorHAnsi" w:cstheme="minorHAnsi"/>
          <w:lang w:val="tr-TR"/>
        </w:rPr>
        <w:t xml:space="preserve">size </w:t>
      </w:r>
      <w:r w:rsidRPr="00954EE7">
        <w:rPr>
          <w:rFonts w:asciiTheme="minorHAnsi" w:hAnsiTheme="minorHAnsi" w:cstheme="minorHAnsi"/>
          <w:lang w:val="tr-TR"/>
        </w:rPr>
        <w:t>bu konuda yardım</w:t>
      </w:r>
      <w:r w:rsidR="00371D5E" w:rsidRPr="00954EE7">
        <w:rPr>
          <w:rFonts w:asciiTheme="minorHAnsi" w:hAnsiTheme="minorHAnsi" w:cstheme="minorHAnsi"/>
          <w:lang w:val="tr-TR"/>
        </w:rPr>
        <w:t>cı olması mı gerekiyor</w:t>
      </w:r>
      <w:r w:rsidRPr="00954EE7">
        <w:rPr>
          <w:rFonts w:asciiTheme="minorHAnsi" w:hAnsiTheme="minorHAnsi" w:cstheme="minorHAnsi"/>
          <w:lang w:val="tr-TR"/>
        </w:rPr>
        <w:t>?</w:t>
      </w:r>
    </w:p>
    <w:p w14:paraId="60D7250A" w14:textId="37A83324" w:rsidR="00921817" w:rsidRPr="00954EE7" w:rsidRDefault="00FC7EF3" w:rsidP="00FB297C">
      <w:pPr>
        <w:pStyle w:val="Normaalweb"/>
        <w:spacing w:before="0" w:beforeAutospacing="0" w:after="0" w:afterAutospacing="0"/>
        <w:rPr>
          <w:rFonts w:asciiTheme="minorHAnsi" w:hAnsiTheme="minorHAnsi" w:cstheme="minorHAnsi"/>
          <w:lang w:val="tr-TR"/>
        </w:rPr>
      </w:pPr>
      <w:r w:rsidRPr="00954EE7">
        <w:rPr>
          <w:rFonts w:asciiTheme="minorHAnsi" w:hAnsiTheme="minorHAnsi" w:cstheme="minorHAnsi"/>
          <w:lang w:val="tr-TR"/>
        </w:rPr>
        <w:t xml:space="preserve">O halde en iyisi </w:t>
      </w:r>
      <w:r w:rsidR="00921817" w:rsidRPr="00954EE7">
        <w:rPr>
          <w:rFonts w:asciiTheme="minorHAnsi" w:hAnsiTheme="minorHAnsi" w:cstheme="minorHAnsi"/>
          <w:lang w:val="tr-TR"/>
        </w:rPr>
        <w:t>Leerlingzaken</w:t>
      </w:r>
      <w:r w:rsidRPr="00954EE7">
        <w:rPr>
          <w:rFonts w:asciiTheme="minorHAnsi" w:hAnsiTheme="minorHAnsi" w:cstheme="minorHAnsi"/>
          <w:lang w:val="tr-TR"/>
        </w:rPr>
        <w:t xml:space="preserve"> (Öğrenci İşleri Bölümüne) ile mesai günleri saat 08:30’dan saat 17:00’ye kadar (</w:t>
      </w:r>
      <w:r w:rsidR="00921817" w:rsidRPr="00954EE7">
        <w:rPr>
          <w:rFonts w:asciiTheme="minorHAnsi" w:hAnsiTheme="minorHAnsi" w:cstheme="minorHAnsi"/>
          <w:lang w:val="tr-TR"/>
        </w:rPr>
        <w:t xml:space="preserve">070) 353 54 54 </w:t>
      </w:r>
      <w:proofErr w:type="spellStart"/>
      <w:r w:rsidR="001F131D" w:rsidRPr="001F131D">
        <w:rPr>
          <w:rFonts w:asciiTheme="minorHAnsi" w:hAnsiTheme="minorHAnsi" w:cstheme="minorHAnsi"/>
          <w:lang w:val="tr-TR"/>
        </w:rPr>
        <w:t>numarayı</w:t>
      </w:r>
      <w:proofErr w:type="spellEnd"/>
      <w:r w:rsidR="001F131D" w:rsidRPr="001F131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1F131D" w:rsidRPr="001F131D">
        <w:rPr>
          <w:rFonts w:asciiTheme="minorHAnsi" w:hAnsiTheme="minorHAnsi" w:cstheme="minorHAnsi"/>
          <w:lang w:val="tr-TR"/>
        </w:rPr>
        <w:t>arayarak</w:t>
      </w:r>
      <w:proofErr w:type="spellEnd"/>
      <w:r w:rsidR="001F131D" w:rsidRPr="001F131D">
        <w:rPr>
          <w:rFonts w:asciiTheme="minorHAnsi" w:hAnsiTheme="minorHAnsi" w:cstheme="minorHAnsi"/>
          <w:lang w:val="tr-TR"/>
        </w:rPr>
        <w:t> </w:t>
      </w:r>
      <w:proofErr w:type="spellStart"/>
      <w:r w:rsidR="001F131D" w:rsidRPr="001F131D">
        <w:rPr>
          <w:rFonts w:asciiTheme="minorHAnsi" w:hAnsiTheme="minorHAnsi" w:cstheme="minorHAnsi"/>
          <w:lang w:val="tr-TR"/>
        </w:rPr>
        <w:t>veya</w:t>
      </w:r>
      <w:proofErr w:type="spellEnd"/>
      <w:r w:rsidR="001F131D" w:rsidRPr="001F131D">
        <w:rPr>
          <w:rFonts w:asciiTheme="minorHAnsi" w:hAnsiTheme="minorHAnsi" w:cstheme="minorHAnsi"/>
          <w:lang w:val="tr-TR"/>
        </w:rPr>
        <w:t> </w:t>
      </w:r>
      <w:proofErr w:type="spellStart"/>
      <w:r w:rsidR="001F131D" w:rsidRPr="001F131D">
        <w:rPr>
          <w:rFonts w:asciiTheme="minorHAnsi" w:hAnsiTheme="minorHAnsi" w:cstheme="minorHAnsi"/>
          <w:lang w:val="tr-TR"/>
        </w:rPr>
        <w:t>leerlingzaken@denhaag.nladresine</w:t>
      </w:r>
      <w:proofErr w:type="spellEnd"/>
      <w:r w:rsidR="001F131D" w:rsidRPr="001F131D">
        <w:rPr>
          <w:rFonts w:asciiTheme="minorHAnsi" w:hAnsiTheme="minorHAnsi" w:cstheme="minorHAnsi"/>
          <w:lang w:val="tr-TR"/>
        </w:rPr>
        <w:t xml:space="preserve"> mail </w:t>
      </w:r>
      <w:proofErr w:type="spellStart"/>
      <w:r w:rsidR="001F131D" w:rsidRPr="001F131D">
        <w:rPr>
          <w:rFonts w:asciiTheme="minorHAnsi" w:hAnsiTheme="minorHAnsi" w:cstheme="minorHAnsi"/>
          <w:lang w:val="tr-TR"/>
        </w:rPr>
        <w:t>yollayarak</w:t>
      </w:r>
      <w:proofErr w:type="spellEnd"/>
      <w:r w:rsidR="001F131D" w:rsidRPr="001F131D">
        <w:rPr>
          <w:rFonts w:asciiTheme="minorHAnsi" w:hAnsiTheme="minorHAnsi" w:cstheme="minorHAnsi"/>
          <w:lang w:val="tr-TR"/>
        </w:rPr>
        <w:t> </w:t>
      </w:r>
      <w:proofErr w:type="spellStart"/>
      <w:r w:rsidR="001F131D" w:rsidRPr="001F131D">
        <w:rPr>
          <w:rFonts w:asciiTheme="minorHAnsi" w:hAnsiTheme="minorHAnsi" w:cstheme="minorHAnsi"/>
          <w:lang w:val="tr-TR"/>
        </w:rPr>
        <w:t>irtibata</w:t>
      </w:r>
      <w:proofErr w:type="spellEnd"/>
      <w:r w:rsidR="001F131D" w:rsidRPr="001F131D">
        <w:rPr>
          <w:rFonts w:asciiTheme="minorHAnsi" w:hAnsiTheme="minorHAnsi" w:cstheme="minorHAnsi"/>
          <w:lang w:val="tr-TR"/>
        </w:rPr>
        <w:t> </w:t>
      </w:r>
      <w:proofErr w:type="spellStart"/>
      <w:r w:rsidR="001F131D" w:rsidRPr="001F131D">
        <w:rPr>
          <w:rFonts w:asciiTheme="minorHAnsi" w:hAnsiTheme="minorHAnsi" w:cstheme="minorHAnsi"/>
          <w:lang w:val="tr-TR"/>
        </w:rPr>
        <w:t>geçin</w:t>
      </w:r>
      <w:proofErr w:type="spellEnd"/>
      <w:r w:rsidR="001F131D" w:rsidRPr="001F131D">
        <w:rPr>
          <w:rFonts w:asciiTheme="minorHAnsi" w:hAnsiTheme="minorHAnsi" w:cstheme="minorHAnsi"/>
          <w:lang w:val="tr-TR"/>
        </w:rPr>
        <w:t>. </w:t>
      </w:r>
    </w:p>
    <w:p w14:paraId="2010D174" w14:textId="77777777" w:rsidR="00FB297C" w:rsidRPr="00954EE7" w:rsidRDefault="00FB297C" w:rsidP="00FB297C">
      <w:pPr>
        <w:pStyle w:val="Normaalweb"/>
        <w:spacing w:before="0" w:beforeAutospacing="0" w:after="0" w:afterAutospacing="0"/>
        <w:rPr>
          <w:rFonts w:asciiTheme="minorHAnsi" w:hAnsiTheme="minorHAnsi" w:cstheme="minorHAnsi"/>
          <w:lang w:val="tr-TR"/>
        </w:rPr>
      </w:pPr>
    </w:p>
    <w:p w14:paraId="69393FB4" w14:textId="77777777" w:rsidR="00E67A3C" w:rsidRPr="00954EE7" w:rsidRDefault="00E67A3C" w:rsidP="00FB297C">
      <w:pPr>
        <w:pStyle w:val="Normaalweb"/>
        <w:spacing w:before="0" w:beforeAutospacing="0" w:after="0" w:afterAutospacing="0"/>
        <w:rPr>
          <w:rFonts w:asciiTheme="minorHAnsi" w:hAnsiTheme="minorHAnsi" w:cstheme="minorHAnsi"/>
          <w:lang w:val="tr-TR"/>
        </w:rPr>
      </w:pPr>
      <w:bookmarkStart w:id="0" w:name="_GoBack"/>
      <w:bookmarkEnd w:id="0"/>
    </w:p>
    <w:p w14:paraId="38B4E42C" w14:textId="69D73DFA" w:rsidR="00921817" w:rsidRPr="00954EE7" w:rsidRDefault="00E67A3C" w:rsidP="00FB297C">
      <w:pPr>
        <w:pStyle w:val="Normaalweb"/>
        <w:spacing w:before="0" w:beforeAutospacing="0" w:after="0" w:afterAutospacing="0"/>
        <w:rPr>
          <w:rFonts w:asciiTheme="minorHAnsi" w:hAnsiTheme="minorHAnsi" w:cstheme="minorHAnsi"/>
          <w:lang w:val="tr-TR"/>
        </w:rPr>
      </w:pPr>
      <w:r w:rsidRPr="00954EE7">
        <w:rPr>
          <w:rFonts w:asciiTheme="minorHAnsi" w:hAnsiTheme="minorHAnsi" w:cstheme="minorHAnsi"/>
          <w:lang w:val="tr-TR"/>
        </w:rPr>
        <w:t xml:space="preserve">Saygılarımızla, </w:t>
      </w:r>
    </w:p>
    <w:p w14:paraId="6E84DA0C" w14:textId="72805147" w:rsidR="000702BC" w:rsidRPr="00954EE7" w:rsidRDefault="00E67A3C" w:rsidP="00E67A3C">
      <w:pPr>
        <w:pStyle w:val="Normaalweb"/>
        <w:spacing w:before="0" w:beforeAutospacing="0" w:after="0" w:afterAutospacing="0"/>
        <w:rPr>
          <w:rFonts w:asciiTheme="minorHAnsi" w:hAnsiTheme="minorHAnsi" w:cstheme="minorHAnsi"/>
          <w:lang w:val="tr-TR"/>
        </w:rPr>
      </w:pPr>
      <w:r w:rsidRPr="00954EE7">
        <w:rPr>
          <w:rFonts w:asciiTheme="minorHAnsi" w:hAnsiTheme="minorHAnsi" w:cstheme="minorHAnsi"/>
          <w:lang w:val="tr-TR"/>
        </w:rPr>
        <w:t>Öğrenci İşleri Yazı İşleri Bölümü</w:t>
      </w:r>
    </w:p>
    <w:sectPr w:rsidR="000702BC" w:rsidRPr="00954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25991" w14:textId="77777777" w:rsidR="00340023" w:rsidRDefault="00340023" w:rsidP="00103122">
      <w:pPr>
        <w:spacing w:after="0" w:line="240" w:lineRule="auto"/>
      </w:pPr>
      <w:r>
        <w:separator/>
      </w:r>
    </w:p>
  </w:endnote>
  <w:endnote w:type="continuationSeparator" w:id="0">
    <w:p w14:paraId="3B36948E" w14:textId="77777777" w:rsidR="00340023" w:rsidRDefault="00340023" w:rsidP="0010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53121" w14:textId="77777777" w:rsidR="00103122" w:rsidRDefault="001031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62CE" w14:textId="77777777" w:rsidR="00103122" w:rsidRDefault="0010312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FC39" w14:textId="77777777" w:rsidR="00103122" w:rsidRDefault="001031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01E77" w14:textId="77777777" w:rsidR="00340023" w:rsidRDefault="00340023" w:rsidP="00103122">
      <w:pPr>
        <w:spacing w:after="0" w:line="240" w:lineRule="auto"/>
      </w:pPr>
      <w:r>
        <w:separator/>
      </w:r>
    </w:p>
  </w:footnote>
  <w:footnote w:type="continuationSeparator" w:id="0">
    <w:p w14:paraId="472024A7" w14:textId="77777777" w:rsidR="00340023" w:rsidRDefault="00340023" w:rsidP="0010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1AC04" w14:textId="77777777" w:rsidR="00103122" w:rsidRDefault="0010312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933E" w14:textId="77777777" w:rsidR="00103122" w:rsidRDefault="0010312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40E53" w14:textId="77777777" w:rsidR="00103122" w:rsidRDefault="0010312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02F"/>
    <w:rsid w:val="000123B0"/>
    <w:rsid w:val="000353E0"/>
    <w:rsid w:val="000702BC"/>
    <w:rsid w:val="00073211"/>
    <w:rsid w:val="000D702F"/>
    <w:rsid w:val="00103122"/>
    <w:rsid w:val="00110217"/>
    <w:rsid w:val="00144347"/>
    <w:rsid w:val="001F131D"/>
    <w:rsid w:val="002257D0"/>
    <w:rsid w:val="002E7329"/>
    <w:rsid w:val="00340023"/>
    <w:rsid w:val="00371D5E"/>
    <w:rsid w:val="003D3170"/>
    <w:rsid w:val="003E4F0A"/>
    <w:rsid w:val="00442D89"/>
    <w:rsid w:val="00464584"/>
    <w:rsid w:val="004B0D4F"/>
    <w:rsid w:val="0052305D"/>
    <w:rsid w:val="00607CDD"/>
    <w:rsid w:val="00613A7C"/>
    <w:rsid w:val="00614B52"/>
    <w:rsid w:val="007316C4"/>
    <w:rsid w:val="00750D4B"/>
    <w:rsid w:val="007A5A23"/>
    <w:rsid w:val="007D1E78"/>
    <w:rsid w:val="008C52CE"/>
    <w:rsid w:val="00921817"/>
    <w:rsid w:val="00946482"/>
    <w:rsid w:val="00954EE7"/>
    <w:rsid w:val="00960DDC"/>
    <w:rsid w:val="00A9749C"/>
    <w:rsid w:val="00AE65F9"/>
    <w:rsid w:val="00C04FF2"/>
    <w:rsid w:val="00CB2914"/>
    <w:rsid w:val="00CC66BE"/>
    <w:rsid w:val="00E67A3C"/>
    <w:rsid w:val="00EE0788"/>
    <w:rsid w:val="00F94C42"/>
    <w:rsid w:val="00FB297C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A0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02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92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21817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4F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4F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4F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4F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4F0A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67A3C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67A3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03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3122"/>
  </w:style>
  <w:style w:type="paragraph" w:styleId="Voettekst">
    <w:name w:val="footer"/>
    <w:basedOn w:val="Standaard"/>
    <w:link w:val="VoettekstChar"/>
    <w:uiPriority w:val="99"/>
    <w:unhideWhenUsed/>
    <w:rsid w:val="00103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3122"/>
  </w:style>
  <w:style w:type="character" w:customStyle="1" w:styleId="s2">
    <w:name w:val="s2"/>
    <w:basedOn w:val="Standaardalinea-lettertype"/>
    <w:rsid w:val="001F131D"/>
  </w:style>
  <w:style w:type="paragraph" w:customStyle="1" w:styleId="s3">
    <w:name w:val="s3"/>
    <w:basedOn w:val="Standaard"/>
    <w:rsid w:val="001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3E33-52D7-4D19-BD17-A9B03002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2020-03-30T15:00:00Z</dcterms:created>
  <dcterms:modified xsi:type="dcterms:W3CDTF">2020-03-30T15:00:00Z</dcterms:modified>
  <cp:category/>
</cp:coreProperties>
</file>